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370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Отегенова </w:t>
      </w:r>
      <w:r>
        <w:rPr>
          <w:rFonts w:ascii="Times New Roman" w:eastAsia="Times New Roman" w:hAnsi="Times New Roman" w:cs="Times New Roman"/>
          <w:sz w:val="28"/>
          <w:szCs w:val="28"/>
        </w:rPr>
        <w:t>Нажмудина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Отегенов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sz w:val="28"/>
          <w:szCs w:val="28"/>
        </w:rPr>
        <w:t>1679511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Отегенов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1881008622000</w:t>
      </w:r>
      <w:r>
        <w:rPr>
          <w:rFonts w:ascii="Times New Roman" w:eastAsia="Times New Roman" w:hAnsi="Times New Roman" w:cs="Times New Roman"/>
          <w:sz w:val="28"/>
          <w:szCs w:val="28"/>
        </w:rPr>
        <w:t>1679511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</w:t>
      </w:r>
      <w:r>
        <w:rPr>
          <w:rFonts w:ascii="Times New Roman" w:eastAsia="Times New Roman" w:hAnsi="Times New Roman" w:cs="Times New Roman"/>
          <w:sz w:val="28"/>
          <w:szCs w:val="28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7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Отегенова </w:t>
      </w:r>
      <w:r>
        <w:rPr>
          <w:rFonts w:ascii="Times New Roman" w:eastAsia="Times New Roman" w:hAnsi="Times New Roman" w:cs="Times New Roman"/>
          <w:sz w:val="28"/>
          <w:szCs w:val="28"/>
        </w:rPr>
        <w:t>Нажмудина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 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в виде административного ареста сроком на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(двое) </w:t>
      </w:r>
      <w:r>
        <w:rPr>
          <w:rFonts w:ascii="Times New Roman" w:eastAsia="Times New Roman" w:hAnsi="Times New Roman" w:cs="Times New Roman"/>
          <w:sz w:val="28"/>
          <w:szCs w:val="28"/>
        </w:rPr>
        <w:t>суток.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административного ареста исчислять с момента вынесения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постановления, т.е. с </w:t>
      </w:r>
      <w:r>
        <w:rPr>
          <w:rStyle w:val="cat-Timegrp-21rplc-2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Зачесть в срок административного ареста срок административного задержания в период с </w:t>
      </w:r>
      <w:r>
        <w:rPr>
          <w:rStyle w:val="cat-Timegrp-22rplc-3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22rplc-3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1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 Г.Н. </w:t>
      </w:r>
      <w:r>
        <w:rPr>
          <w:rFonts w:ascii="Times New Roman" w:eastAsia="Times New Roman" w:hAnsi="Times New Roman" w:cs="Times New Roman"/>
          <w:sz w:val="20"/>
          <w:szCs w:val="20"/>
        </w:rPr>
        <w:t>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12rplc-37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370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____________________Н.С. Десяткина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5">
    <w:name w:val="cat-UserDefined grp-27 rplc-15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6rplc-23">
    <w:name w:val="cat-Date grp-6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SumInWordsgrp-19rplc-27">
    <w:name w:val="cat-SumInWords grp-19 rplc-27"/>
    <w:basedOn w:val="DefaultParagraphFont"/>
  </w:style>
  <w:style w:type="character" w:customStyle="1" w:styleId="cat-Timegrp-21rplc-29">
    <w:name w:val="cat-Time grp-21 rplc-29"/>
    <w:basedOn w:val="DefaultParagraphFont"/>
  </w:style>
  <w:style w:type="character" w:customStyle="1" w:styleId="cat-Dategrp-9rplc-30">
    <w:name w:val="cat-Date grp-9 rplc-30"/>
    <w:basedOn w:val="DefaultParagraphFont"/>
  </w:style>
  <w:style w:type="character" w:customStyle="1" w:styleId="cat-Timegrp-22rplc-31">
    <w:name w:val="cat-Time grp-22 rplc-31"/>
    <w:basedOn w:val="DefaultParagraphFont"/>
  </w:style>
  <w:style w:type="character" w:customStyle="1" w:styleId="cat-Dategrp-10rplc-32">
    <w:name w:val="cat-Date grp-10 rplc-32"/>
    <w:basedOn w:val="DefaultParagraphFont"/>
  </w:style>
  <w:style w:type="character" w:customStyle="1" w:styleId="cat-Timegrp-22rplc-33">
    <w:name w:val="cat-Time grp-22 rplc-33"/>
    <w:basedOn w:val="DefaultParagraphFont"/>
  </w:style>
  <w:style w:type="character" w:customStyle="1" w:styleId="cat-Dategrp-11rplc-34">
    <w:name w:val="cat-Date grp-11 rplc-34"/>
    <w:basedOn w:val="DefaultParagraphFont"/>
  </w:style>
  <w:style w:type="character" w:customStyle="1" w:styleId="cat-Dategrp-12rplc-37">
    <w:name w:val="cat-Date grp-12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